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64" w:rsidRPr="005C6E64" w:rsidRDefault="005C6E64" w:rsidP="00643A94">
      <w:pPr>
        <w:pStyle w:val="SenderAddress"/>
        <w:rPr>
          <w:i/>
        </w:rPr>
      </w:pPr>
      <w:r w:rsidRPr="005C6E64">
        <w:rPr>
          <w:i/>
        </w:rPr>
        <w:t>This is a sample letter only and can be customized.</w:t>
      </w:r>
    </w:p>
    <w:p w:rsidR="005C6E64" w:rsidRDefault="005C6E64" w:rsidP="00643A94">
      <w:pPr>
        <w:pStyle w:val="SenderAddress"/>
        <w:rPr>
          <w:highlight w:val="lightGray"/>
        </w:rPr>
      </w:pPr>
    </w:p>
    <w:p w:rsidR="0021430B" w:rsidRDefault="0021430B" w:rsidP="00643A94">
      <w:pPr>
        <w:pStyle w:val="SenderAddress"/>
      </w:pPr>
      <w:r w:rsidRPr="004062D0">
        <w:rPr>
          <w:highlight w:val="lightGray"/>
        </w:rPr>
        <w:fldChar w:fldCharType="begin"/>
      </w:r>
      <w:r w:rsidRPr="004062D0">
        <w:rPr>
          <w:highlight w:val="lightGray"/>
        </w:rPr>
        <w:instrText>MACROBUTTON DoFieldClick [</w:instrText>
      </w:r>
      <w:r w:rsidRPr="004062D0">
        <w:rPr>
          <w:b/>
          <w:highlight w:val="lightGray"/>
        </w:rPr>
        <w:instrText>Your Name</w:instrText>
      </w:r>
      <w:r w:rsidRPr="004062D0">
        <w:rPr>
          <w:highlight w:val="lightGray"/>
        </w:rPr>
        <w:instrText>]</w:instrText>
      </w:r>
      <w:r w:rsidRPr="004062D0">
        <w:rPr>
          <w:highlight w:val="lightGray"/>
        </w:rPr>
        <w:fldChar w:fldCharType="end"/>
      </w:r>
    </w:p>
    <w:p w:rsidR="00FD5F91" w:rsidRDefault="00FD5F91" w:rsidP="00643A94">
      <w:pPr>
        <w:pStyle w:val="SenderAddress"/>
      </w:pPr>
      <w:r w:rsidRPr="004062D0">
        <w:rPr>
          <w:highlight w:val="lightGray"/>
        </w:rPr>
        <w:fldChar w:fldCharType="begin"/>
      </w:r>
      <w:r w:rsidRPr="004062D0">
        <w:rPr>
          <w:highlight w:val="lightGray"/>
        </w:rPr>
        <w:instrText>MACROBUTTON  DoFieldClick [</w:instrText>
      </w:r>
      <w:r w:rsidR="001C3B37" w:rsidRPr="004062D0">
        <w:rPr>
          <w:b/>
          <w:highlight w:val="lightGray"/>
        </w:rPr>
        <w:instrText>S</w:instrText>
      </w:r>
      <w:r w:rsidRPr="004062D0">
        <w:rPr>
          <w:b/>
          <w:highlight w:val="lightGray"/>
        </w:rPr>
        <w:instrText xml:space="preserve">treet </w:instrText>
      </w:r>
      <w:r w:rsidR="001C3B37" w:rsidRPr="004062D0">
        <w:rPr>
          <w:b/>
          <w:highlight w:val="lightGray"/>
        </w:rPr>
        <w:instrText>A</w:instrText>
      </w:r>
      <w:r w:rsidRPr="004062D0">
        <w:rPr>
          <w:b/>
          <w:highlight w:val="lightGray"/>
        </w:rPr>
        <w:instrText>ddress</w:instrText>
      </w:r>
      <w:r w:rsidRPr="004062D0">
        <w:rPr>
          <w:highlight w:val="lightGray"/>
        </w:rPr>
        <w:instrText>]</w:instrText>
      </w:r>
      <w:r w:rsidRPr="004062D0">
        <w:rPr>
          <w:highlight w:val="lightGray"/>
        </w:rPr>
        <w:fldChar w:fldCharType="end"/>
      </w:r>
    </w:p>
    <w:p w:rsidR="00FD5F91" w:rsidRDefault="004062D0" w:rsidP="00643A94">
      <w:pPr>
        <w:pStyle w:val="SenderAddress"/>
      </w:pPr>
      <w:r w:rsidRPr="004062D0">
        <w:rPr>
          <w:highlight w:val="lightGray"/>
        </w:rPr>
        <w:t>PA Fish and Boat Commission / Natural Resource Conservation Service</w:t>
      </w:r>
    </w:p>
    <w:p w:rsidR="00BD0BBB" w:rsidRDefault="004062D0" w:rsidP="00BD0BBB">
      <w:pPr>
        <w:pStyle w:val="Date"/>
      </w:pPr>
      <w:r w:rsidRPr="004062D0">
        <w:rPr>
          <w:highlight w:val="lightGray"/>
        </w:rPr>
        <w:t>Date</w:t>
      </w:r>
      <w:bookmarkStart w:id="0" w:name="_GoBack"/>
      <w:bookmarkEnd w:id="0"/>
    </w:p>
    <w:p w:rsidR="0081579C" w:rsidRDefault="0081579C" w:rsidP="0081579C"/>
    <w:p w:rsidR="00FD5F91" w:rsidRDefault="00FD5F91" w:rsidP="00FD5F91">
      <w:pPr>
        <w:pStyle w:val="RecipientAddress"/>
      </w:pPr>
      <w:r w:rsidRPr="004062D0">
        <w:rPr>
          <w:highlight w:val="lightGray"/>
        </w:rPr>
        <w:fldChar w:fldCharType="begin"/>
      </w:r>
      <w:r w:rsidRPr="004062D0">
        <w:rPr>
          <w:highlight w:val="lightGray"/>
        </w:rPr>
        <w:instrText>MACROBUTTON  DoFieldClick [</w:instrText>
      </w:r>
      <w:r w:rsidRPr="004062D0">
        <w:rPr>
          <w:b/>
          <w:highlight w:val="lightGray"/>
        </w:rPr>
        <w:instrText xml:space="preserve">Recipient </w:instrText>
      </w:r>
      <w:r w:rsidR="00B26817" w:rsidRPr="004062D0">
        <w:rPr>
          <w:b/>
          <w:highlight w:val="lightGray"/>
        </w:rPr>
        <w:instrText>N</w:instrText>
      </w:r>
      <w:r w:rsidRPr="004062D0">
        <w:rPr>
          <w:b/>
          <w:highlight w:val="lightGray"/>
        </w:rPr>
        <w:instrText>ame</w:instrText>
      </w:r>
      <w:r w:rsidRPr="004062D0">
        <w:rPr>
          <w:highlight w:val="lightGray"/>
        </w:rPr>
        <w:instrText>]</w:instrText>
      </w:r>
      <w:r w:rsidRPr="004062D0">
        <w:rPr>
          <w:highlight w:val="lightGray"/>
        </w:rPr>
        <w:fldChar w:fldCharType="end"/>
      </w:r>
    </w:p>
    <w:p w:rsidR="00FD5F91" w:rsidRDefault="00FD5F91" w:rsidP="00FD5F91">
      <w:pPr>
        <w:pStyle w:val="RecipientAddress"/>
      </w:pPr>
      <w:r w:rsidRPr="004062D0">
        <w:rPr>
          <w:highlight w:val="lightGray"/>
        </w:rPr>
        <w:fldChar w:fldCharType="begin"/>
      </w:r>
      <w:r w:rsidRPr="004062D0">
        <w:rPr>
          <w:highlight w:val="lightGray"/>
        </w:rPr>
        <w:instrText>MACROBUTTON  DoFieldClick [</w:instrText>
      </w:r>
      <w:r w:rsidRPr="004062D0">
        <w:rPr>
          <w:b/>
          <w:highlight w:val="lightGray"/>
        </w:rPr>
        <w:instrText>Title</w:instrText>
      </w:r>
      <w:r w:rsidRPr="004062D0">
        <w:rPr>
          <w:highlight w:val="lightGray"/>
        </w:rPr>
        <w:instrText>]</w:instrText>
      </w:r>
      <w:r w:rsidRPr="004062D0">
        <w:rPr>
          <w:highlight w:val="lightGray"/>
        </w:rPr>
        <w:fldChar w:fldCharType="end"/>
      </w:r>
    </w:p>
    <w:p w:rsidR="009A462A" w:rsidRPr="00D67217" w:rsidRDefault="004062D0" w:rsidP="009A462A">
      <w:pPr>
        <w:pStyle w:val="RecipientAddress"/>
      </w:pPr>
      <w:r w:rsidRPr="004062D0">
        <w:rPr>
          <w:highlight w:val="lightGray"/>
        </w:rPr>
        <w:t>_______________</w:t>
      </w:r>
      <w:r>
        <w:t xml:space="preserve"> Conservation District</w:t>
      </w:r>
    </w:p>
    <w:p w:rsidR="00FD5F91" w:rsidRPr="004062D0" w:rsidRDefault="00FD5F91" w:rsidP="00FD5F91">
      <w:pPr>
        <w:pStyle w:val="RecipientAddress"/>
        <w:rPr>
          <w:highlight w:val="lightGray"/>
        </w:rPr>
      </w:pPr>
      <w:r w:rsidRPr="004062D0">
        <w:rPr>
          <w:highlight w:val="lightGray"/>
        </w:rPr>
        <w:fldChar w:fldCharType="begin"/>
      </w:r>
      <w:r w:rsidRPr="004062D0">
        <w:rPr>
          <w:highlight w:val="lightGray"/>
        </w:rPr>
        <w:instrText>MACROBUTTON  DoFieldClick [</w:instrText>
      </w:r>
      <w:r w:rsidRPr="004062D0">
        <w:rPr>
          <w:b/>
          <w:highlight w:val="lightGray"/>
        </w:rPr>
        <w:instrText xml:space="preserve">Street </w:instrText>
      </w:r>
      <w:r w:rsidR="001C3B37" w:rsidRPr="004062D0">
        <w:rPr>
          <w:b/>
          <w:highlight w:val="lightGray"/>
        </w:rPr>
        <w:instrText>A</w:instrText>
      </w:r>
      <w:r w:rsidRPr="004062D0">
        <w:rPr>
          <w:b/>
          <w:highlight w:val="lightGray"/>
        </w:rPr>
        <w:instrText>ddress</w:instrText>
      </w:r>
      <w:r w:rsidRPr="004062D0">
        <w:rPr>
          <w:highlight w:val="lightGray"/>
        </w:rPr>
        <w:instrText>]</w:instrText>
      </w:r>
      <w:r w:rsidRPr="004062D0">
        <w:rPr>
          <w:highlight w:val="lightGray"/>
        </w:rPr>
        <w:fldChar w:fldCharType="end"/>
      </w:r>
    </w:p>
    <w:p w:rsidR="00FD5F91" w:rsidRDefault="00FD5F91" w:rsidP="00FD5F91">
      <w:pPr>
        <w:pStyle w:val="RecipientAddress"/>
      </w:pPr>
      <w:r w:rsidRPr="004062D0">
        <w:rPr>
          <w:highlight w:val="lightGray"/>
        </w:rPr>
        <w:fldChar w:fldCharType="begin"/>
      </w:r>
      <w:r w:rsidRPr="004062D0">
        <w:rPr>
          <w:highlight w:val="lightGray"/>
        </w:rPr>
        <w:instrText>MACROBUTTON  DoFieldClick [</w:instrText>
      </w:r>
      <w:r w:rsidRPr="004062D0">
        <w:rPr>
          <w:b/>
          <w:highlight w:val="lightGray"/>
        </w:rPr>
        <w:instrText>City, ST  ZIP Code</w:instrText>
      </w:r>
      <w:r w:rsidRPr="004062D0">
        <w:rPr>
          <w:highlight w:val="lightGray"/>
        </w:rPr>
        <w:instrText>]</w:instrText>
      </w:r>
      <w:r w:rsidRPr="004062D0">
        <w:rPr>
          <w:highlight w:val="lightGray"/>
        </w:rPr>
        <w:fldChar w:fldCharType="end"/>
      </w:r>
    </w:p>
    <w:p w:rsidR="00A31E56" w:rsidRDefault="00A31E56" w:rsidP="00852CDA">
      <w:pPr>
        <w:pStyle w:val="Salutation"/>
      </w:pPr>
    </w:p>
    <w:p w:rsidR="00D27A70" w:rsidRDefault="00D27A70" w:rsidP="00852CDA">
      <w:pPr>
        <w:pStyle w:val="Salutation"/>
      </w:pPr>
      <w:proofErr w:type="gramStart"/>
      <w:r>
        <w:t>Dear</w:t>
      </w:r>
      <w:r w:rsidRPr="00C87022">
        <w:t xml:space="preserve"> </w:t>
      </w:r>
      <w:proofErr w:type="gramEnd"/>
      <w:r w:rsidRPr="004062D0">
        <w:rPr>
          <w:highlight w:val="lightGray"/>
        </w:rPr>
        <w:fldChar w:fldCharType="begin"/>
      </w:r>
      <w:r w:rsidRPr="004062D0">
        <w:rPr>
          <w:highlight w:val="lightGray"/>
        </w:rPr>
        <w:instrText>MACROBUTTON  DoFieldClick [</w:instrText>
      </w:r>
      <w:r w:rsidRPr="004062D0">
        <w:rPr>
          <w:b/>
          <w:highlight w:val="lightGray"/>
        </w:rPr>
        <w:instrText xml:space="preserve">Recipient </w:instrText>
      </w:r>
      <w:r w:rsidR="00B26817" w:rsidRPr="004062D0">
        <w:rPr>
          <w:b/>
          <w:highlight w:val="lightGray"/>
        </w:rPr>
        <w:instrText>N</w:instrText>
      </w:r>
      <w:r w:rsidRPr="004062D0">
        <w:rPr>
          <w:b/>
          <w:highlight w:val="lightGray"/>
        </w:rPr>
        <w:instrText>ame</w:instrText>
      </w:r>
      <w:r w:rsidRPr="004062D0">
        <w:rPr>
          <w:highlight w:val="lightGray"/>
        </w:rPr>
        <w:instrText>]</w:instrText>
      </w:r>
      <w:r w:rsidRPr="004062D0">
        <w:rPr>
          <w:highlight w:val="lightGray"/>
        </w:rPr>
        <w:fldChar w:fldCharType="end"/>
      </w:r>
      <w:r>
        <w:t>:</w:t>
      </w:r>
    </w:p>
    <w:p w:rsidR="00E715EB" w:rsidRPr="00E715EB" w:rsidRDefault="004062D0" w:rsidP="00E715EB">
      <w:pPr>
        <w:pStyle w:val="BodyText"/>
      </w:pPr>
      <w:r>
        <w:t xml:space="preserve">The </w:t>
      </w:r>
      <w:r w:rsidRPr="004062D0">
        <w:rPr>
          <w:highlight w:val="lightGray"/>
        </w:rPr>
        <w:t>PA Fish and Boat Commission / Natural Resource Conservation Service</w:t>
      </w:r>
      <w:r>
        <w:t xml:space="preserve"> </w:t>
      </w:r>
      <w:proofErr w:type="gramStart"/>
      <w:r>
        <w:t>recognizes</w:t>
      </w:r>
      <w:proofErr w:type="gramEnd"/>
      <w:r>
        <w:t xml:space="preserve"> the importance of serving on the Quality Assurance Board (QAB) for the </w:t>
      </w:r>
      <w:r w:rsidRPr="004062D0">
        <w:rPr>
          <w:highlight w:val="lightGray"/>
        </w:rPr>
        <w:t>_____________</w:t>
      </w:r>
      <w:r>
        <w:t xml:space="preserve"> Conservation District’s Dirt, Gravel, and Low Volume Road Maintenance Program</w:t>
      </w:r>
      <w:r w:rsidR="00A856DC">
        <w:t xml:space="preserve"> (Program)</w:t>
      </w:r>
      <w:r>
        <w:t xml:space="preserve">.  </w:t>
      </w:r>
      <w:r w:rsidR="00A856DC">
        <w:t>The QAB is instrumental in recommending Program projects and policies to the Conservation District Board for approval.</w:t>
      </w:r>
    </w:p>
    <w:p w:rsidR="004062D0" w:rsidRPr="004062D0" w:rsidRDefault="004062D0" w:rsidP="00E715EB">
      <w:pPr>
        <w:pStyle w:val="BodyText"/>
      </w:pPr>
      <w:r>
        <w:t>In order to bett</w:t>
      </w:r>
      <w:r w:rsidR="004061B1">
        <w:t>er serve the Conservation Distri</w:t>
      </w:r>
      <w:r>
        <w:t xml:space="preserve">ct and their program, the agency </w:t>
      </w:r>
      <w:r w:rsidR="00A07886">
        <w:t>designates</w:t>
      </w:r>
      <w:r w:rsidR="00A31E56">
        <w:t xml:space="preserve"> </w:t>
      </w:r>
      <w:r>
        <w:t xml:space="preserve"> </w:t>
      </w:r>
      <w:r w:rsidRPr="00A31E56">
        <w:rPr>
          <w:i/>
          <w:u w:val="single"/>
        </w:rPr>
        <w:tab/>
      </w:r>
      <w:r w:rsidRPr="00A31E56">
        <w:rPr>
          <w:i/>
          <w:highlight w:val="lightGray"/>
          <w:u w:val="single"/>
        </w:rPr>
        <w:t>name</w:t>
      </w:r>
      <w:r w:rsidRPr="00A31E56">
        <w:rPr>
          <w:i/>
          <w:u w:val="single"/>
        </w:rPr>
        <w:tab/>
      </w:r>
      <w:r w:rsidRPr="00A31E56">
        <w:rPr>
          <w:i/>
          <w:u w:val="single"/>
        </w:rPr>
        <w:tab/>
      </w:r>
      <w:r w:rsidRPr="00A31E56">
        <w:rPr>
          <w:i/>
        </w:rPr>
        <w:t xml:space="preserve"> </w:t>
      </w:r>
      <w:r>
        <w:t xml:space="preserve">of </w:t>
      </w:r>
      <w:r w:rsidRPr="00A31E56">
        <w:rPr>
          <w:i/>
          <w:u w:val="single"/>
        </w:rPr>
        <w:tab/>
      </w:r>
      <w:r w:rsidRPr="00A31E56">
        <w:rPr>
          <w:i/>
          <w:highlight w:val="lightGray"/>
          <w:u w:val="single"/>
        </w:rPr>
        <w:t>affiliation</w:t>
      </w:r>
      <w:r w:rsidRPr="00A31E56">
        <w:rPr>
          <w:i/>
          <w:u w:val="single"/>
        </w:rPr>
        <w:tab/>
      </w:r>
      <w:r w:rsidR="00A07886">
        <w:t xml:space="preserve"> as the official </w:t>
      </w:r>
      <w:r>
        <w:t>represent</w:t>
      </w:r>
      <w:r w:rsidR="00A07886">
        <w:t>ative of</w:t>
      </w:r>
      <w:r>
        <w:t xml:space="preserve"> the </w:t>
      </w:r>
      <w:r w:rsidRPr="004062D0">
        <w:rPr>
          <w:highlight w:val="lightGray"/>
        </w:rPr>
        <w:t>PA Fish and Boat Commission / Natural Resource Conservation Service</w:t>
      </w:r>
      <w:r>
        <w:t xml:space="preserve"> </w:t>
      </w:r>
      <w:r w:rsidR="00A07886">
        <w:t>for</w:t>
      </w:r>
      <w:r>
        <w:t xml:space="preserve"> the </w:t>
      </w:r>
      <w:r w:rsidR="00A31E56">
        <w:t>local QAB.  This designation is effective immediately upon District approval and continues until</w:t>
      </w:r>
      <w:r w:rsidR="00A31E56" w:rsidRPr="00A31E56">
        <w:t xml:space="preserve"> </w:t>
      </w:r>
      <w:r w:rsidR="00A31E56" w:rsidRPr="00A31E56">
        <w:rPr>
          <w:u w:val="single"/>
        </w:rPr>
        <w:tab/>
      </w:r>
      <w:proofErr w:type="gramStart"/>
      <w:r w:rsidR="00A31E56" w:rsidRPr="00A31E56">
        <w:rPr>
          <w:i/>
          <w:highlight w:val="lightGray"/>
          <w:u w:val="single"/>
        </w:rPr>
        <w:t>date</w:t>
      </w:r>
      <w:r w:rsidR="004061B1">
        <w:rPr>
          <w:i/>
          <w:u w:val="single"/>
        </w:rPr>
        <w:t xml:space="preserve">  </w:t>
      </w:r>
      <w:r w:rsidR="00A31E56">
        <w:rPr>
          <w:i/>
          <w:u w:val="single"/>
        </w:rPr>
        <w:t>.</w:t>
      </w:r>
      <w:proofErr w:type="gramEnd"/>
      <w:r w:rsidR="004061B1" w:rsidRPr="004061B1">
        <w:rPr>
          <w:i/>
        </w:rPr>
        <w:t xml:space="preserve">  </w:t>
      </w:r>
      <w:r w:rsidR="004061B1" w:rsidRPr="004061B1">
        <w:rPr>
          <w:i/>
          <w:highlight w:val="lightGray"/>
          <w:u w:val="single"/>
        </w:rPr>
        <w:t xml:space="preserve">  Optional text could be added here to establish a designated alternate member </w:t>
      </w:r>
      <w:r w:rsidR="004061B1">
        <w:rPr>
          <w:i/>
          <w:highlight w:val="lightGray"/>
          <w:u w:val="single"/>
        </w:rPr>
        <w:t xml:space="preserve">to vote on the QAB </w:t>
      </w:r>
      <w:r w:rsidR="004061B1" w:rsidRPr="004061B1">
        <w:rPr>
          <w:i/>
          <w:highlight w:val="lightGray"/>
          <w:u w:val="single"/>
        </w:rPr>
        <w:t>in the event the member above cannot attend.</w:t>
      </w:r>
    </w:p>
    <w:p w:rsidR="00272AE7" w:rsidRDefault="00E715EB" w:rsidP="00E715EB">
      <w:pPr>
        <w:pStyle w:val="BodyText"/>
      </w:pPr>
      <w:r w:rsidRPr="00E715EB">
        <w:t>I would like to commend your organization for the important contribution it makes to our community</w:t>
      </w:r>
      <w:r w:rsidR="00A31E56">
        <w:t xml:space="preserve"> and environment</w:t>
      </w:r>
      <w:r w:rsidRPr="00E715EB">
        <w:t>, and I wish you continued success</w:t>
      </w:r>
      <w:r w:rsidR="00A31E56">
        <w:t xml:space="preserve"> with the Dirt, Gravel, and Low Volume Road Maintenance Program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 w:rsidRPr="00A31E56">
        <w:rPr>
          <w:highlight w:val="lightGray"/>
        </w:rPr>
        <w:fldChar w:fldCharType="begin"/>
      </w:r>
      <w:r w:rsidRPr="00A31E56">
        <w:rPr>
          <w:highlight w:val="lightGray"/>
        </w:rPr>
        <w:instrText xml:space="preserve"> MACROBUTTON  DoFieldClick [</w:instrText>
      </w:r>
      <w:r w:rsidRPr="00A31E56">
        <w:rPr>
          <w:b/>
          <w:highlight w:val="lightGray"/>
        </w:rPr>
        <w:instrText xml:space="preserve">Your </w:instrText>
      </w:r>
      <w:r w:rsidR="00B26817" w:rsidRPr="00A31E56">
        <w:rPr>
          <w:b/>
          <w:highlight w:val="lightGray"/>
        </w:rPr>
        <w:instrText>N</w:instrText>
      </w:r>
      <w:r w:rsidRPr="00A31E56">
        <w:rPr>
          <w:b/>
          <w:highlight w:val="lightGray"/>
        </w:rPr>
        <w:instrText>ame</w:instrText>
      </w:r>
      <w:r w:rsidRPr="00A31E56">
        <w:rPr>
          <w:highlight w:val="lightGray"/>
        </w:rPr>
        <w:instrText>]</w:instrText>
      </w:r>
      <w:r w:rsidRPr="00A31E56">
        <w:rPr>
          <w:highlight w:val="lightGray"/>
        </w:rPr>
        <w:fldChar w:fldCharType="end"/>
      </w:r>
    </w:p>
    <w:p w:rsidR="00E715EB" w:rsidRDefault="00E715EB" w:rsidP="00E715EB"/>
    <w:sectPr w:rsidR="00E715EB" w:rsidSect="00CF13D7">
      <w:head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4C" w:rsidRDefault="00EE364C">
      <w:r>
        <w:separator/>
      </w:r>
    </w:p>
  </w:endnote>
  <w:endnote w:type="continuationSeparator" w:id="0">
    <w:p w:rsidR="00EE364C" w:rsidRDefault="00EE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4C" w:rsidRDefault="00EE364C">
      <w:r>
        <w:separator/>
      </w:r>
    </w:p>
  </w:footnote>
  <w:footnote w:type="continuationSeparator" w:id="0">
    <w:p w:rsidR="00EE364C" w:rsidRDefault="00EE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9C" w:rsidRPr="000B7DA8" w:rsidRDefault="0081579C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4062D0">
      <w:rPr>
        <w:noProof/>
      </w:rPr>
      <w:t>November 11,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D0"/>
    <w:rsid w:val="00006C30"/>
    <w:rsid w:val="000A46E7"/>
    <w:rsid w:val="000B3047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90A7C"/>
    <w:rsid w:val="003A65CF"/>
    <w:rsid w:val="004029BF"/>
    <w:rsid w:val="004061B1"/>
    <w:rsid w:val="004062D0"/>
    <w:rsid w:val="00422D2C"/>
    <w:rsid w:val="00452DEA"/>
    <w:rsid w:val="004B5B67"/>
    <w:rsid w:val="00517A98"/>
    <w:rsid w:val="00530AAD"/>
    <w:rsid w:val="00575B10"/>
    <w:rsid w:val="005B2344"/>
    <w:rsid w:val="005C6E6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1579C"/>
    <w:rsid w:val="00852CDA"/>
    <w:rsid w:val="00876FF3"/>
    <w:rsid w:val="008C0A78"/>
    <w:rsid w:val="008C383A"/>
    <w:rsid w:val="009321DF"/>
    <w:rsid w:val="00956F81"/>
    <w:rsid w:val="00981E11"/>
    <w:rsid w:val="009A462A"/>
    <w:rsid w:val="009B4B7B"/>
    <w:rsid w:val="009E1724"/>
    <w:rsid w:val="009F2F6E"/>
    <w:rsid w:val="009F34DD"/>
    <w:rsid w:val="00A07886"/>
    <w:rsid w:val="00A31E56"/>
    <w:rsid w:val="00A46190"/>
    <w:rsid w:val="00A856DC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05A92"/>
    <w:rsid w:val="00E715EB"/>
    <w:rsid w:val="00EA5EAF"/>
    <w:rsid w:val="00EE364C"/>
    <w:rsid w:val="00F07C74"/>
    <w:rsid w:val="00F81C68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loser\AppData\Roaming\Microsoft\Templates\Refusal%20to%20serve%20on%20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CC48-4160-4CFC-9B28-FEC53691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Refusal to serve on committee.dot</Template>
  <TotalTime>35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DGLVR QAB Designee Letter</dc:title>
  <dc:creator>CDGRS</dc:creator>
  <cp:lastModifiedBy>Kenneth J. Corradini</cp:lastModifiedBy>
  <cp:revision>6</cp:revision>
  <cp:lastPrinted>2002-01-24T22:21:00Z</cp:lastPrinted>
  <dcterms:created xsi:type="dcterms:W3CDTF">2014-11-11T13:19:00Z</dcterms:created>
  <dcterms:modified xsi:type="dcterms:W3CDTF">2017-01-16T20:17:00Z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TC010185781033</vt:lpwstr>
  </property>
</Properties>
</file>